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swoich synów* i będziesz rozmawiał o nich, przebywając w domu i odbywając drogę, kiedy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swoim dzieciom, mów o nich, gdy jesteś w domu, gdy odbywasz podróż, przed snem i kiedy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często przypominał swoim synom i rozmawiał o nich, przebywając w swoim domu, idąc drogą, kładąc się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często przypominał synom twoim, i rozmawiał o nich siedząc w domu twym, i będąc w drodze, i kładąc się i wstawając.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powiedał synom twoim, i będziesz w nich rozmyślał siedząc w domu twoim, i idąc w drodze, śpiąc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Wpoisz je twoim synom, będziesz o nich mówił, przebywając w domu, w czasie podróży,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twoich synów i będziesz o nich mówił, przebywając w swoim domu, idąc drogą, kładąc się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powtarzał je swoim synom i będziesz mówił o nich, przebywając w domu, idąc drogą, kładąc się spać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Wpoisz je swoim dzieciom i będziesz o nich mówił, przebywając w domu, idąc drogą,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też swoim synom, mówiąc o nich, kiedy przebywasz w domu i kiedy jesteś w drodze, kiedy się kładziesz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Wpajaj je, [ucząc ich dokładnie], twoim [uczniom, którzy są dla ciebie jak] synowie. Będziesz o nich mówił, gdy siedzisz w swoim domu i gdy idziesz drogą. [Odmawiaj Szema], gdy będziesz się kładł [nocą] i gdy wstaniesz [rano].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навчиш їх твоїх синів і говоритимеш їх, сидячи в хаті і ходячи в дорозі і лежачи і встаючи.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twoim dzieciom oraz o nich rozmawiaj, bawiąc w twoim domu, idąc drogą, kładąc się oraz 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wpajaj je swym synom, i mów o nich, gdy siedzisz w domu i gdy idziesz drogą, i gdy się kładziesz, i gdy wstajesz.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2024-06-01T08:27:14Z</dcterms:modified>
</cp:coreProperties>
</file>