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najbardziej błogosławiony ze wszystkich ludów. Nie będzie wśród was niepłodnego i niepłodnej – ani u ciebie, ani u twojego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błogosławiony najbardziej ze wszystkich ludów. Nie będzie wśród was niepłodnego, nie będzie niepłodnej — ani u was, ani u twego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błogosławiony ponad wszystkie narody. Nie będzie niepłodnego i niepłodnej ani wśród ciebie, ani wśród twego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Błogosławionym będziesz nad wszystkie narody; nie będzie u ciebie niepłodny, i niepłodna, ani między bydłem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między wszystkimi narody. Nie będzie u ciebie niepłodnego obojej płci, tak w ludziach jako i w trzodach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Obfitsze błogosławieństwo otrzymasz niż inne narody. Pomiędzy ludźmi i pomiędzy trzodami twoimi nie będzie niepłodnego ani niepłodnej.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najbardziej błogosławionym ze wszystkich ludów. Nie będzie niepłodnego i niepłodnej ani u ciebie, ani wśród twojego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Otrzymasz obfitsze błogosławieństwo niż wszystkie inne narody. Nie będzie u ciebie niepłodnego ani niepłodnej, nawet między twoim 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błogosławiony bardziej niż inne narody. Nie będzie wśród was niepłodnego mężczyzny, niepłodnej kobiety ani niepłodnego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obfitsze błogosławieństwo niż wszystkie inne narody. Nie będziesz miał pośród siebie niepłodnego mężczyzny, niepłodnej kobiety czy [zwierzęcia] pośród twego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błogosławiony ponad wszystkie narody. Nie będzie niepłodnego ani niepłodnej wśród ciebie ani wśród twoich zwierząt.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Благословенним будеш понад всі народи. Не буде в вас без потомства, ані безплідної, також і в твоїй скотині.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błogosławionym nad wszystkie ludy; nie będzie u ciebie niepłodnego, ani niepłodnej nawet pomiędzy twoim 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najbardziej błogosławionym ze wszystkich ludów. Nie będzie u ciebie bezdzietnego ani bezdzietnej, i podobnie wśród twoich zwierząt domowych.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2024-05-06T21:21:00Z</dcterms:modified>
</cp:coreProperties>
</file>