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otrzymałem od JAHWE dwie kamienne tablice, zapisane palcem Bożym, a na nich wszystkie słowa streszczające to, o czym JAHWE mówił do was na górze spośród płomieni,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 zapisane palcem Boga, na których były wszystkie te słowa, które JAHWE powiedział wam na górze spośród ognia, w dniu waszego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dał Pan dwie tablice kamienne, napisane palcem Bożym, na których te wszystkie słowa były, które mówił Pan do was na górze z pośrodku ognia, w dzień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dwie tablicy napisane palcem Bożym i zamykające w sobie wszystkie słowa, które wam mówił na górze z pośrzodku ognia, gdy się zebranie ludu zgromadziło.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Pan dwie kamienne tablice pisane palcem Bożym. Były na nich wyryte wszystkie słowa, które wyrzekł do was Pan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dwie kamienne tablice, zapisane palcem Bożym, a na nich prawie wszystkie słowa, które Pan wypowiedział do was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kamienne tablice zapisane palcem Bożym, a na nich były dokładnie wszystkie te słowa, które JAHWE wypowiedział do was na górze ze środka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Bożym. Były na nich wszystkie słowa, które w dniu zgromadzenia, na tej górze JAHWE oznajmił wam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Bożym; na nich mieściły się wszystkie słowa, które Jahwe wyrzekł do was na górze spośród ognia, w dniu [waszego]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mi dwie kamienne tablice, zapisane słowem Boga. Na nich były wszystkie słowa, które Bóg powiedział wam na górze, spośród ognia, w dniu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мені Господь дві камінні таблиці написані божим пальцем, і на них написані всі слова, які Господь сказав до вас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dał mi dwie kamienne tablice, zapisane palcem Bożym, a na nich wszystkie słowa, które spośród ognia, na górze, wypowiedział do was WIEKUISTY w dzień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tablice kamienne zapisane palcem Bożym; a były na nich wszystkie słowa, które JAHWE wam powiedział na górze spośród ognia w dniu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2024-05-06T18:56:01Z</dcterms:modified>
</cp:coreProperties>
</file>