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Którzykolwiek zaś przyjęli Jego, dał im prawo dziećmi Boga stać się, (tym) wierzącym w ―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tym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przyjęli,* dał prawo** stać się dziećmi Boga*** – tym, którzy wierzą**** w 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zaś przyjęli je, dało im władzę dziećmi Boga stać się, wierzącym w imię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(tym) wierzącym w imię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ἐξουσία, l. możność, przywilej.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8:14&lt;/x&gt;; &lt;x&gt;550 3:26&lt;/x&gt;; &lt;x&gt;560 5:1&lt;/x&gt;; &lt;x&gt;690 3:1-2&lt;/x&gt;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3:15&lt;/x&gt;; 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2024-04-27T00:50:30Z</dcterms:modified>
</cp:coreProperties>
</file>