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0"/>
        <w:gridCol w:w="5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świadczący o Nim i krzycząc mówił: Ten był, o którym mówiłem: ― Za mną przychodzący przedtem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stał się, bo pierwszy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świadczy o Nim i wołał mówiąc Ten był o którym powiedziałem Ten za mną który przychodzi przede mną stał się bo pierwszy ode mnie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świadczy o Nim i ogłasza, mówiąc: On był tym, o którym powiedziałem: Ten, który idzie za mną, był przede mną, ponieważ był pierwszy niż ja,*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świadczy o nim i zakrzyknął mówiąc: Ten był, (o) którym powiedziałem: Za mną przychodzący przede mną stał się*. bo pierwszy (ode) mnie był.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świadczy o Nim i wołał mówiąc Ten był o którym powiedziałem (Ten) za mną który przychodzi przede mną stał się bo pierwszy (ode) mnie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świadczy o Nim donośnie wołając: To o Nim powiedziałem: Ten, który idzie za mną, pojawił się przede mną, był On wcześniej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świadczył o nim i wołał: To był ten, o którym mówiłem: Ten, który po mnie przychodzi, uprzedził mnie, bo wcześniej był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świadczył o nim, i wołał, mówiąc: Tenci był, o którymem powiadał: Który po mnie przyszedłszy, uprzedził mię; bo pierwej był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świadectwo daje o nim i woła, mówiąc: Ten był, o którymem powiadał, który po mnie przyjść ma: zstał się przede mną, bo był pierwszy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daje o Nim świadectwo i głośno woła w słowach: Ten był, o którym powiedziałem: Ten, który po mnie idzie, przewyższył mnie godnością, gdyż był wcześniej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świadczył o nim i głośno wołał: Ten to był, o którym powiedziałem: Ten, który za mną idzie, był przede mną, bo pierwej był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świadcząc o Nim, głośno zawołał: Ten, o którym powiedziałem, że idzie za mną, zaistniał przede mną, bo był wcześniej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daje o Nim świadectwo i głosi: „To Ten, o którym powiedziałem: Ten, który przychodzi po mnie, istniał już przede mną, ponieważ był wcześniej ode mnie”.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daje o Nim świadectwo, gdy wołając oświadcza: „Ten, o którym mówiłem, że idzie za mną, już przede mną się stał, bo był wcześniej niż ja”.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Świadczy o nim Jan, wołając w natchnieniu: - O nim mówiłem! Ten, który za mną idzie jest większy ode mnie, bo istniał przede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daje o Nim świadectwo, wołając: Oto (był) Ten, o którym powiedziałem: Ten, który przychodzi po mnie, przewyższył mnie, bo był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Іван свідчить про нього, закликаючи і кажучи: Він той, про кого я говорив, що він іде за мною й переді мною був, бо був раніше від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Ioannes obecnie świadczy około niego i od przedtem krzyczy powiadając: Ten właśnie był ten rzekłszy: Ten do tyłu należącego do mnie teraz przychodzący w doistotnym przedzie należącym do mnie od przedtem staje się, że pierwszy ode mnie jakościowo był,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świadczy o Nim, więc zawołał, mówiąc: Ten jest tym, o którym powiedziałem: Ten, co przychodzi po mnie, stał się przede mną, gdyż był ode mnie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 zaświadczył o Nim, kiedy wołał: "Oto człowiek, o którego mi chodziło, gdy mówiłem: "Ten, który nadchodzi za mną, przyszedł, aby górować nade mną godnością, bo istniał przede mną"".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(Jan o nim świadczył, a wręcz zawołał – właśnie on to powiedział – mówiąc: ”Ten, który przychodzi za mną, wysunął się przede mnie, gdyż istniał przede mną”).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Chrzciciel powiedział o Nim, wołając do zebranych wokół niego ludzi: —To właśnie o Nim mówiłem: „Nadchodzi ktoś większy ode mnie, bo istniał wcześniej niż ja!”.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Dod. który, ὅς, </w:t>
      </w:r>
      <w:r>
        <w:rPr>
          <w:rtl/>
        </w:rPr>
        <w:t>א</w:t>
      </w:r>
      <w:r>
        <w:rPr>
          <w:rtl w:val="0"/>
        </w:rPr>
        <w:t xml:space="preserve">  (IV), tj. za mną idzie, który był (l. zaistniał) przede mną, bo był pierwszy niż ja l. był ważniejszy niż ja (pierwszeństwo można rozumieć w kategoriach czasu lub rangi); k w; &lt;x&gt;500 1:15&lt;/x&gt;L.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perfectum - stawszy się, stoi przede mną (bo jest godniejszy).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2024-04-18T10:12:33Z</dcterms:modified>
</cp:coreProperties>
</file>