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09"/>
        <w:gridCol w:w="3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na początku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początku*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(to)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zwrócone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było na początku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Słowo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було споконвіку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był w prapoczątku istotnie do określonego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u Boga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samego początku było razem z 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8:58&lt;/x&gt;; &lt;x&gt;500 17:5&lt;/x&gt;; &lt;x&gt;730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2024-04-26T01:10:20Z</dcterms:modified>
</cp:coreProperties>
</file>