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2"/>
        <w:gridCol w:w="2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2024-03-29T05:38:38Z</dcterms:modified>
</cp:coreProperties>
</file>