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2"/>
        <w:gridCol w:w="52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Ja, głos krzyczącego w ― pustkowiu: Prostujcie ― drogę Pana, jak powiedział Izajasz ―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Powiedział:* Ja jestem głosem wołającego na pustkowiu: Wyprostujcie drogę Pana** – jak powiedział prorok Izajasz.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Rzekł: Ja głos wołającego na pustkowiu: Wyprostujcie drogę Pana, jako powiedział Izajasz prorok.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ja głos wołającego na pustkowiu prostujcie drogę Pana jak powiedział Izajasz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na to: Ja jestem głosem wołającego na pustkowiu: Prostujcie drogę Pana! —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głosem wołającego na pustyni: 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jest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Jam głos wołającego na puszczy: Prostujcie drogę Pańską, jako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Jam głos wołającego na pustyni: Prostujcie drogę Pańską, jak rzekł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Ja jestem głosem wołającego na pustyni: Prostujcie drogę Pana, jak powiedział Izajasz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Odpowiedział: Ja jestem głosem wołającego na pustyni: Prostujcie drogę Pana! –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rzekł: „Jestem głosem, który woła na pustyni: Wyrównajcie drogę PANA, zgodnie z tym, co powiedział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Odpowiedział: „Ja wołającego na pustkowiu głos: Równajcie drogę dla Pana, tak jak głosił prorok Izajasz”.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Jan odpowiedział: - Jestem głosem, który rozlega się na pustyni. Prostujcie drogę dla Pana, jak powiedział prorok Izajasz.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Odrzekł: - Jam ʼGłos wołającego: Na pustyni prostujcie drogę Panuʼ,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Відповів: Я голос того, що волає в пустині: Рівняйте дорогу Господеві, - як ото сказав був пророк Ісая.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Mówił: Ja głos wołającego o pomoc wewnątrz w wiadomej spustoszonej opuszczonej krainie: Wyprostujcie wiadomą drogę niewiadomego utwierdzającego pana, z góry tak jak rzekł Esaias prorok.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powiedział: Ja jestem głosem wołającego na pustkowiu: Wyprostujcie drogę Pana, jak powiedział prorok Izajasz.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słowami proroka Jesza'jahu: "Jestem głosem kogoś wołającego: "Na pustyni wyprostujcie drogę Adonai!"".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”Jestem głosem wołającego na pustkowiu: ʼProstujcie drogę Panaʼ, i rzekł prorok Izajasz”.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—Jak powiedział prorok Izajasz: „Jestem głosem wołającego na pustyni: Przygotujcie Panu drogę!”—odrzekł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&lt;x&gt;500 1:23-42&lt;/x&gt; występuje asyndeton, &lt;x&gt;500 1:23&lt;/x&gt;L.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2024-04-26T17:50:21Z</dcterms:modified>
</cp:coreProperties>
</file>