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1"/>
        <w:gridCol w:w="4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Ja, głos krzyczącego w ― pustkowiu: Prostujcie ― drogę Pana, jak powiedział Izajasz ―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Powiedział:* Ja jestem głosem wołającego na pustkowiu: Wyprostujcie drogę Pana** – jak powiedział prorok Izajasz.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Rzekł: Ja głos wołającego na pustkowiu: Wyprostujcie drogę Pana, jako powiedział Izajasz prorok.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&lt;x&gt;500 1:23-42&lt;/x&gt; występuje asyndeton, &lt;x&gt;500 1:23&lt;/x&gt;L.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2024-04-25T15:00:24Z</dcterms:modified>
</cp:coreProperties>
</file>