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0"/>
        <w:gridCol w:w="4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dostrzegłem Go, ale aby uwidocznił się ― Izraelowi, dla tego przyszedłem ja w wodzie zanurzając.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aby zostałby objawiony Izraelowi dla tego przyszedłem ja w wodzie zanurzając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znałem; ale dlatego ja przyszedłem i chrzczę w wodzie, aby został objawiony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nie znałem go, ale aby ujawnił się Izraelowi, dla tego przyszedłem ja w wodzie zanurzając.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aby zostałby objawiony Izraelowi dla- tego przyszedłem ja w wodzie zanurzając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wcześniej Go nie znałem; lecz dlatego przyszedłem i chrzczę w wodzie, aby Izrael mógł Go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nie znałem, ale przyszedłem, chrzcząc wodą, po to, aby został objawiony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go nie znał; ale aby był objawiony Izraelowi, dlategom ja przyszedł, chrzcząc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go nie znał. Ale iżby był objawion w Izraelu, dlategom ja przyszedł, chrzcząc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przedtem nie znałem, ale przyszedłem chrzcić wodą w tym celu, aby On się objawił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znałem; lecz dlatego przyszedłem, chrzcząc wodą, aby był objawiony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dotąd nie znałem, ale przyszedłem chrzcić wodą, aby objawił się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nie znałem, lecz dlatego przyszedłem chrzcić wodą, aby tak został objawiony Izraelowi”.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 Go nie znałem. Ja, udzielający chrztu w wodzie, przyszedłem po to, aby On został objawiony Izraelowi”.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wiedziałem dotychczas, kim on jest; przyszedłem chrzcić wodą, by on objawił się Izraelowi.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nie znałem. Lecz po to przyszedłem chrzcić wodą, aby On został objawiony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не знав його, але я прийшов хрестити водою, щоб він з'явився Ізраїлеві.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przedtem znałem go, ale aby zostałby ujawniony Israelowi przez to właśnie przyszedłem ja w wodzie teraz zanurzający.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także nie znałem; ale dlatego przyszedłem chrzcząc w wodzie aby mógł zostać objawiony Israelowi.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nie wiedziałem, kim On jest, ale po to przyszedłem zanurzać w wodzie, by został On objawiony Israelowi".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znałem, ale po to przyszedłem chrzcić w wodzie, aby on został ujawniony Izraelowi”.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wiedziałem, że to On, ale po to właśnie przyszedłem i zacząłem chrzcić ludzi, aby ogłosić Izraelowi Jego nadejście.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2024-03-28T11:41:09Z</dcterms:modified>
</cp:coreProperties>
</file>