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takie świadectwo: Widziałem Ducha, który niby gołąb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Jan: Widziałem Ducha zstępującego jak gołębica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Jan, mówiąc: Widziałem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świadectwo Jan, mówiąc: Iżem widział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takie świadectwo: Ujrzałem Ducha, który zstępował z nieba jak gołębica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też, mówiąc: Widziałem Ducha, zstępującego z nieba jakby gołębica;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Jan złożył takie świadectwo: Ujrzałem Ducha, który jakby gołębica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zaświadczył również: „Ujrzałem Ducha, który zstępował z nieba jakby gołębica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wygłosił wtedy takie świadectwo: „Widzę Ducha, który zstępuje z nieba jak gołębica. Oto zatrzymał się nad 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oświadczył Jan: - Zobaczyłem Ducha, który zstąpił z nieba jakby lotem gołębia i spoczął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świadectwo: - Ujrzałem Ducha zstępującego z nieba jak gołębica.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засвідчив Іван, промовляючи: Бачив я Духа, що сходив, мов голуб із неба, і який зостався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Ioannes powiadając że: Od przeszłości oglądam badawczo wiadomego ducha aktualnie zstępującego tak jak gołębicę mieszkającą u człowieka z wewnątrz niewiadomego nieba, i począł pozostać aktywnie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też zaświadczył, mówiąc: Widzę Ducha, który zstępuje z niebios, podobnie jak gołębica,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Jochanan złożył to świadectwo: "Ujrzałem Ducha zstępującego z nieba jak gołębica i spoczywającego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świadectwo, mówiąc: ”Ujrzałem, jak duch zstępował z nieba niczym gołąb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kontynuował: —Widziałem Ducha, który zstąpił na Niego z nieba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2024-04-19T10:02:37Z</dcterms:modified>
</cp:coreProperties>
</file>