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92"/>
        <w:gridCol w:w="41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zaświadczył Jan mówiąc, że: Ujrzałem ― Ducha schodzącego jak gołąb z nieba, i pozostał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poświadczył Jan mówiąc że widziałem Ducha zstępującego jakby gołębica z nieba i pozostał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zaświadczył Jan, mówiąc: Widziałem Ducha zstępującego z nieba niczym gołębica – i spoczął na 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zaświadczył Jan mówiąc, że: Ujrzałem ducha schodzącego jak gołąb z nieba, i został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poświadczył Jan mówiąc że widziałem Ducha zstępującego jakby gołębica z nieba i pozostał na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2024-04-16T03:57:52Z</dcterms:modified>
</cp:coreProperties>
</file>