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znowu stał ― Jan i z ― uczniów jego dwóch,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wraz z dwoma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znów stał Jan i z uczniów jego dwóch.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znów stał Jan i z uczniów jego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znów stał Jan wraz ze swoimi 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znowu stał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 i 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zasię stał Jan i dwaj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zasię stał Jan i dwa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w tym miejscu wraz z dwoma swoimi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znowu stał Jan z dwoma uczniami swoimi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ze swoimi dwoma uczniami stał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tam ponownie, a wraz z nim dwóch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znowu tam stał i jeszcze dwaj z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Jan był tam znowu, a z nim dwaj spośród 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Jan znowu stał z dwoma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знову стояв Іван з двома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na powrót od przedtem stał Ioannes i z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Jan znowu stanął oraz dwóch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znów stał razem z dwoma spośród swych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znowu stał z dwoma swymi uczniami,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stał z dwoma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2024-04-19T12:53:55Z</dcterms:modified>
</cp:coreProperties>
</file>