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Przyjdzcie i zobaczycie. Przyszli więc i zobaczyli gdzie pozostaje, i u Niego pozostali ― dnia tego, godzina była jakoś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Chodźcie i zobaczcie.* Poszli więc i zobaczyli, gdzie mieszka, i pozostali u Niego w tym dniu; było to około dziesiątej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Przychodźcie, a zobaczycie.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więc i zobaczyli gdzie pozostaje, i u niego pozostali (przez) dzień ów; godzina była jakoś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to: Chodźcie, to zobaczycie. Poszli więc i zobaczyli, gdzie mieszka, i tego dnia zostali już u Niego. Było to około godziny szesnastej.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Chodźcie i zobaczcie. Poszli więc i zobaczyli, gdzie mieszka. I zostali z nim tego dnia, bo było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Pójdźcie, a oglądajcie.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szli i widzieli, gdzie mieszkał, a zostali przy nim onego dnia; bo było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Pódźcie a oglądajcie. Przyszli i widzieli, gdzie mieszka, i zostali przy nim onego dnia: a była jakoby dziesiąta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Chodźcie, a zobaczycie. Poszli więc i zobaczyli, gdzie mieszka, i tego dnia pozostali u Niego. Było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Pójdźcie, a zobaczycie!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Poszli więc i zobaczyli, gdzie mieszka, i pozostali u niego w tym dniu; a było to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Chodźcie i zobaczcie. Poszli więc i zobaczyli, gdzie mieszka, i tego dnia pozostali u Niego. A działo się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„Chodźcie, zobaczcie”. Poszli więc i zobaczyli gdzie mieszkał. I w tym dniu pozostali u Niego. Działo się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„Chodźcie, zobaczycie”.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Poszli więc i zobaczyli, gdzie mieszka... I na ten dzień pozostali u Niego.. Była już mniej więcej godzina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a oglądajcie.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i widzieli gdzie mieszka; a przy nim zmieszkali dzień on; a godzina była jakoby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Chodźcie zobaczyć. Poszli więc, zobaczyli, gdzie mieszka, i tego dnia pozostali u Niego. Było to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Ходіть і побачите.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Прийшли й побачили, де він жив, побули в нього той день;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im: Przychodźcie i ujrzycie. Przyszli więc i ujrzeli gdzie pozostaje, i u-przy nim pozostali w dzień ów; godzina naturalnego okresu czasu jakościowo była tak jak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Chodźcie i zobaczcie. Więc poszli i zobaczyli gdzie się zatrzymuje i tego dnia z nim pozostali; a było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"Chodźcie i zobaczcie". Poszli więc i zobaczyli, gdzie mieszka, i pozostali z Nim przez całą resztę dnia, a było około czwartej po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”Chodźcie, a zobaczycie”. Poszli więc i zobaczyli, gdzie się zatrzymał, i tego dnia zatrzymali się u niego; było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i zobaczcie—odpowiedział Jezus. Poszli więc z Nim, a ponieważ było już około czwartej po południu, zostali u Niego do końca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Chodźcie, to zobaczycie.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ok.16:00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2024-04-23T06:18:15Z</dcterms:modified>
</cp:coreProperties>
</file>