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Przyjdzcie i zobaczycie. Przyszli więc i zobaczyli gdzie pozostaje, i u Niego pozostali ― dnia tego, godzina była jakoś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Chodźcie i zobaczcie.* Poszli więc i zobaczyli, gdzie mieszka, i pozostali u Niego w tym dniu; było to około dziesiątej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Przychodźcie, a zobaczycie.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więc i zobaczyli gdzie pozostaje, i u niego pozostali (przez) dzień ów; godzina była jakoś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Chodźcie, to zobaczycie.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ok.16:00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2024-04-25T11:17:57Z</dcterms:modified>
</cp:coreProperties>
</file>