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7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― Natanaela przychodzącego do Niego i mówi o nim: Patrz!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prawdziwy Izraelita,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Natanaela przychodzącego do Niego i mówi o nim oto prawdziwie Izraelita w którym oszustwo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idącego ku niemu Natanaela, powiedział o nim: Oto prawdziwy* Izraelita,** w którym nie ma fałszu.***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Jezus Natanaela przychodzącego do niego i mówi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prawdziwie Izraelita, w którym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Natanaela przychodzącego do Niego i mówi o nim oto prawdziwie Izraelita w którym oszustwo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zbliżającego się Natanaela, powiedział o nim: Oto prawdziwy Izraelita, w którym nie ma udawania.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zobaczył Natanaela zbliżającego się do niego, powiedział o nim: Oto prawdziwie Izraelita, w którym nie ma podstępu.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tedy Jezus Natanaela idącego do siebie, rzekł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prawdziwie Izraelczyk, w którym nie masz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Ujźrzał Jezus Natanaela idącego ku sobie i rzekł o nim: Oto prawdziwie Izraelczyk, w którym nie masz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ujrzał, jak Natanael podchodzi do Niego, i powiedział o nim: Oto prawdziwy Izraelita, w którym nie ma podstępu.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ujrzał Natanaela, idącego do niego, rzekł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prawdziwy Izraelita, w którym nie ma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ujrzał nadchodzącego Natanaela, powiedział: Oto prawdziwy Izraelita, w którym nie ma podstępu.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ujrzał Natanaela, który się do Niego zbliżał, powiedział o nim: „Oto prawdziwy Izraelita, w którym nie ma fałszu”.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Jezus Natanaela, jak zbliża się do Niego, i tak o nim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szczery Izraelita, w nim nie ma podstępu”.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Ujźrzał Jezus Nathanaela przychodzącego do siebie, i mówi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prawdziwie Izraelczyk, w którym zdrady niemasz.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ujrzał Natanaela, który zbliżał się do Niego. I mówi o nim: - Oto Izraelita, w którym naprawdę nie masz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 Ісус Натанаїла, який ішов до нього, і каже про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справжній ізраїльтянин, який не має в собі підступности.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Iesus Nathanaela przychodzącego istotnie do niego i powiada około niego: Ujrzyj(cie)-oto starannie pełnie jawnie prawdziwie Israelita w którym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zobaczył przychodzącego do niego Natanela, mówi o nim: Oto prawdziwy Israelita, w którym nie ma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zobaczył, że Natanel idzie do Niego, i rzekł o nim: "Oto prawdziwy syn Israela - nic w nim fałszywego!".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ujrzał przychodzącego doń Natanaela i rzekł o nim: ”Oto naprawdę Izraelita, w którym nie ma podstępu”.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zbliżali się do Jezusa, On zobaczył Natanaela i powiedział: —Oto prawdziwy Izraelita, w którym nie ma fałszu.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Oto prawdziwie, ἴδε ἀληθῶς, przys w funkcji przym, lub: szczery.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fałsz, δόλος, </w:t>
      </w:r>
      <w:r>
        <w:rPr>
          <w:rtl/>
        </w:rPr>
        <w:t>רְמִּיָה</w:t>
      </w:r>
      <w:r>
        <w:rPr>
          <w:rtl w:val="0"/>
        </w:rPr>
        <w:t xml:space="preserve"> (remijja h), może ozn. udawanie, wyrachowanie, obłudę.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2024-04-25T06:53:01Z</dcterms:modified>
</cp:coreProperties>
</file>