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0"/>
        <w:gridCol w:w="4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― Ojciec i Ja znam ― Ojca, i ― duszę Mą kładę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zna Mnie i Ja znam Ojca* – i duszę swoją kładę za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zna mnie Ojciec i ja znam Ojca. I życie me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zna Mnie, a Ja znam mego Ojca. I za owce oddaję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zna Ojciec, i ja znam Ojca; i oddaję moje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zna Ojciec i ja znam Ojca, i duszę moję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zna Ociec i ja znam Ojca, a duszę moję kładę za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Ojciec, a Ja znam Ojca. Życie moje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mnie zna i Ja znam Ojca, i życie swoje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Ojciec, a Ja znam Ojca. I życie swoje 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 i jak Ja znam Ojca. Poświęcam też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jak mnie zna Ojciec, a ja znam Ojca. Życie swoje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samo, jak Ojciec zna mnie, a ja Ojca i oddaję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zna Ojciec, a Ja znam Ojca. I moje życie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знає мене Батько, а я знаю Батька, і кладу мою душу за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rozeznaje mnie określony ojciec i ja rozeznaję określonego ojca, i duszę moją kładę w obronie powyżej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Ojciec, a ja znam Ojca. Zatem moje życie 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mnie zna Ojciec, a ja znam Ojca - i daję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zna mnie, a ja znam Ojca; i daję swą duszę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 jak Ojciec zna Mnie, a Ja Ojca. Jestem gotów oddać za nie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2024-04-26T12:42:56Z</dcterms:modified>
</cp:coreProperties>
</file>