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17"/>
        <w:gridCol w:w="40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Mnie ― Ojciec kocha, gdyż Ja kładę ― duszę Mą, aby znów otrzymałbym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Ojciec Mnie miłuje że Ja kładę życie moje aby znowu otrzymałbym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dlatego Mnie kocha,* że Ja kładę swoją duszę, aby ją znowu wziąć.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 tego mnie Ojciec miłuje, bo ja kładę życie me, aby znów otrzymałem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Dla- tego Ojciec Mnie miłuje że Ja kładę życie moje aby znowu otrzymałbym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dlatego Mnie kocha, że Ja oddaję swoje życie, by następnie je odzyskać.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Ojciec mnie miłuje, bo ja oddaję swoje życie, aby je znowu wziąć.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Dlatego mię miłuje Ojciec, iż ja kładę duszę moję, abym ją zasię wziął.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mię miłuje Ociec, iż ja kładę duszę moję, abych ją zasię wziął.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miłuje Mnie Ojciec, bo Ja życie moje oddaję, aby je znów odzyskać.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Dlatego Ojciec miłuje mnie, iż Ja kładę życie swoje, aby je znowu wziąć.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Ojciec Mnie miłuje, bo Ja oddaję swoje życie, aby na nowo je odzyskać.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miłuje Mnie, dlatego że oddaję swoje życie, aby je znowu odzyskać.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Ojciec dlatego mnie miłuje, że ja swoje życie oddaję, aby je znowu otrzymać.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Dlatego Ojciec mnie kocha, a ja oddaję życie po to, aby otrzymać je na nowo.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dlatego Mnie miłuje, że Ja oddaję moje życie, aby je znowu otrzymać.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Саме тому любить мене Батько, що я кладу мою душу, щоб знову її взяти.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to właśnie mnie określony ojciec miłuje że ja kładę duszę moją, aby na powrót wziąłbym 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miłuje mnie Ojciec, bo ja daję me życie, abym je znowu odebrał.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właśnie miłuje mnie Ojciec - bo oddaję swoje życie, aby je potem znowu wziąć!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miłuje mnie dlatego, że ja daję swą duszę, aby ją znowu otrzymać.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kocha Mnie, ponieważ Ja oddaję swoje życie za owce. Ale z powrotem odzyskam życie.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3:35&lt;/x&gt;; &lt;x&gt;500 5:20&lt;/x&gt;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2024-04-25T11:38:16Z</dcterms:modified>
</cp:coreProperties>
</file>