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7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odbiera go ode Mnie, ale Ja kładę je od siebie samego. Władzę mam położyć je, i władzę mam znów wziąć je. To ― polecenie otrzymałem od 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zabiera go ode Mnie ale Ja kładę je z siebie władzę mam położyć je i władzę mam znów odebrać je takie przykazanie otrzymałem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jej nie odbiera, lecz Ja kładę ją sam z siebie.* Mam władzę ją położyć i mam władzę znów ją wziąć;** takie polecenie otrzymałem od mojego Ojca.***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(nie) zabiera go ode mnie, ale ja kładę je ze mnie samego. Władzę mam położyć je i władzę mam znów otrzymać je. To przykazanie otrzymałem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zabiera go ode Mnie ale Ja kładę je z siebie władzę mam położyć je i władzę mam znów odebrać je takie przykazanie otrzymałem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odbiera mi życia. Oddaję je z własnej woli. Mam prawo je oddać i mam prawo je odzyskać. Takie polecenie otrzymałem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odbiera, ale ja oddaję je sam z siebie. Mam moc je oddać i mam moc znowu je wziąć. Ten nakaz otrzymałem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Żaden jej nie bierze ode mnie, ale ja kładę ją sam od siebie; mam moc położyć ją i mam moc zasię wziąć ją. Toć rozkazanie wziąłem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jej nie bierze ode mnie, ale ja kładę ją sam od siebie; i mam moc położyć ją, a mam moc zasię wziąć ją. To rozkazanie wziąłem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zabiera, lecz Ja sam z siebie je oddaję. Mam moc je oddać i mam moc je znów odzyskać. Taki nakaz otrzymałem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mi go nie odbiera, ale Ja kładę je z własnej woli. Mam moc dać je i mam moc znowu je odzyskać; taki rozkaz wziąłem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odbiera, lecz sam dobrowolnie je oddaję. Mam moc je oddać i mam moc znowu je odzyskać. Taki nakaz otrzymałem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zabiera, lecz oddaję je z własnej woli. Posiadam bowiem władzę, aby je oddać, jak i ponownie odzyskać. Takie polecenie otrzymałem od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mnie go nie pozbawia, lecz ja sam z siebie je oddaję. Mam moc je oddać i mam moc przyjąć je znowu. Takie polecenie otrzymałem od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mi życia nie odbiera, sam je oddaję. W mojej mocy leży oddać je i w mojej mocy leży przyjąć je na nowo. Takie zadanie otrzymałem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odbiera, lecz Ja sam oddaję je z własnej woli. W mojej mocy jest oddać życie i w mojej mocy otrzymać je znowu. Taki rozkaz otrzymałem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Ніхто не бере її від мене, але я сам віддаю її. Владу маю її покласти, і владу маю знову її взяти; цю заповідь я дістав від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unosi ją ode mnie, ale ja kładę ją ode mnie samego. Samowolną władzę mam położyć ją, i samowolną władzę mam na powrót wziąć ją; tę właśnie wkazówkę wziąłem z obok od strony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go ode mnie nie bierze, lecz ja daję je z samego siebie; mam siłę je dać i mam możność je znowu otrzymać; to polecenie otrzymałem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odbiera, przeciwnie, oddaję je z własnej wolnej woli. Mam moc je oddać i mam moc wziąć je z powrotem. To właśnie Ojciec nakazał mi zrobić".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jej nie zabiera, lecz ja daję ją sam z siebie. Mam prawo ją dać i mam Prawo ją znowu otrzymać. Przykazanie co do tego otrzymałem od mego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Mnie do tego nie zmusza—z własnej woli się poświęcam. Mam władzę, aby oddać swoje życie i aby je odzyskać. Takie polecenie otrzymałem od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26:53&lt;/x&gt;; &lt;x&gt;570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14:31&lt;/x&gt;; &lt;x&gt;500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2024-04-23T18:16:24Z</dcterms:modified>
</cp:coreProperties>
</file>