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8"/>
        <w:gridCol w:w="4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2024-05-08T13:49:25Z</dcterms:modified>
</cp:coreProperties>
</file>