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85"/>
        <w:gridCol w:w="53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― odźwierny otwiera, i ― owce ― głosu jego słuchają, i ― własne owce woła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słuchają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woła swe owce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otwiera, i owce głosu jego słuchają, i własne owce woła po imieniu* i wyprowadza je.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głosu jego słucha (słuchają) i swoje owce nazywa po imieniu i wyprowadza je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własne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głosu jego, a on swoich własnych owiec z imienia woła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głosu jego. I nazywa owce swe mianowicie, i wywodzi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otwiera odźwierny, a owce słuchają jego głosu;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Temu odźwierny otwiera i owce słuchają jego głosu, i po imieniu woła owce swoje,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stróż otwiera, a owce słuchają jego głosu.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też otwiera odźwierny, a owce słuchają jego głosu. Te, które należą do niego, woła po imieniu i 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Jemu otwiera pilnujący bramy, a owce słuchają jego głosu. Woła on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Dozorca mu otwiera, a owce słuchają jego głosu. Pasterz woła swe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Jemu odźwierny otwiera i owce słuchają jego głosu. On zaś woła swoje owce po imieniu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Йому брамник відчиняє, і вівці слухаються його голосу; він кличе своїх овець на ймення і виганяє їх.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Temu właśnie wiadomy odźwierny otwiera wstecz w górę, i wiadome owce wiadomego głosu jego jako jedna słucha, i wiadome swoje własne owce przygłasza z góry w dół w każde imię, i wyprowadza one.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otwiera, a owce słuchają jego głosu; i po imieniu woła swoje owce oraz 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ten, którego wpuszcza dozorca, a owce słyszą jego głos. Woła on swoje owce, każdą po imieniu, i wyprowadza je.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Temu odźwierny otwiera i owce słuchają jego głosu, a on woła swoje owce po imieniu i je wyprowadza.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Stróż otwiera mu drzwi, a owce reagują na jego głos. Woła je po imieniu i wyprowadza na pastwisko.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Imiennie, każdą z osobna.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2024-04-19T04:52:03Z</dcterms:modified>
</cp:coreProperties>
</file>