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407"/>
        <w:gridCol w:w="3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znów kamienie ― Judejczycy, aby ukamienowaliby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więc znów kamienie Judejczycy aby ukamienowaliby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znów chwycili za kamienie, aby Go ukamienować.*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Podnieśli znów kamienie Judejczycy, aby ukamienowali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więc znów kamienie Judejczycy aby ukamienowaliby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znów chwycili za kamienie, aby Go ukamienować.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znowu porwali kamienie, aby go ukamienować.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Porwali tedy znowu kamienie Żydowie, aby go ukamionowali.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Porwali tedy kamienie Żydowie, aby go ukamionowali.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Żydzi porwali za kamienie, aby Go ukamienować.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znowu naznosili kamieni, aby go ukamienować.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znowu podnieśli kamienie, aby Go ukamienować.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znowu porwali kamienie, aby zabić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Złapali znowu Judejczycy za kamienie, aby Go ukamienować.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Żydzi znów sięgnęli po kamienie, aby go ukamienować.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znowu chwycili kamienie, aby Go ukamienować.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Знову юдеї взялися за каміння, щоб його побити.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Dźwignęli na powrót kamienie Judajczycy aby ukamienowaliby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Żydzi znowu porwali kamienie, aby go ukamienować.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Judejczycy pochwycili kamienie, aby Go ukamienować.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jeszcze raz chwycili kamienie, żeby go ukamienować.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przywódcy chwycili kamienie, aby zabić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8:59&lt;/x&gt;; &lt;x&gt;500 11:8&lt;/x&gt;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2024-04-26T08:03:36Z</dcterms:modified>
</cp:coreProperties>
</file>