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37"/>
        <w:gridCol w:w="3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znów kamienie ― Judejczycy, aby ukamienowaliby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znów chwycili za kamienie, aby Go ukamienować.*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znów kamienie Judejczycy, aby ukamienowali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znów kamienie Judejczycy aby ukamienowaliby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8:59&lt;/x&gt;;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2024-04-25T19:36:37Z</dcterms:modified>
</cp:coreProperties>
</file>