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8"/>
        <w:gridCol w:w="4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owych nazwał bogami, do których ― słowo ― Boga stało się, ― a nie może zostać rozwiązane ― Pismo,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tych powiedział bogami do których Słowo Boga stało się i nie może zostać rozwiązane Pismo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nazwał bogami tych, do których stało się Słowo Boże – a Pismo nie może być naruszone*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tamtych nazwał bogami, do których słowo Boga stało się, i nie może uchylone zostać* Pismo,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tych powiedział bogami do których Słowo Boga stało się i nie może zostać rozwiązane Pismo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5:17-18&lt;/x&gt;; &lt;x&gt;490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2024-04-26T00:58:01Z</dcterms:modified>
</cp:coreProperties>
</file>