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0"/>
        <w:gridCol w:w="5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czynię, a nawet Mnie nie wierzylibyście, ― dziełom wierzycie, aby poznalibyście i zrozumieli, że we Mnie ― Ojciec a Ja w ―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czynię i jeśli Mi nie wierzylibyście dziełom uwierzcie aby poznalibyście i uwierzylibyście że we Mnie Ojciec i Ja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dokonuję, to choćbyście Mi nie wierzyli, wierzcie dziełom,* abyście poznali i zrozumieli, że we Mnie jest Ojciec, a Ja w Ojcu.**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czynię, i jeśli mi nie wierzylibyście, dziełom wierzcie, aby poznaliście i poznawaliście, że we mnie Ojciec i ja w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czynię i jeśli Mi nie wierzylibyście dziełom uwierzcie aby poznalibyście i uwierzylibyście że we Mnie Ojciec i Ja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dokonuję, to choćbyście Mnie nie wierzyli, wierzcie tym dziełom, abyście poznali i rozumieli, że we Mnie jest Ojciec, a Ja w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wykonuję, choćbyście mnie nie wierzyli, wierzcie uczynkom, abyście poznali i uwierzyli, że Ojciec jest we mnie, a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jeźliż czynię, chociażbyście mnie nie wierzyli, wierzcież uczynkom, abyście poznali i wierzyli, żeć Ojciec jest we mnie, a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czynię, chociażbyście mnie wierzyć nie chcieli, wierzcież uczynkom, abyście poznali i wierzyli, że Ociec jest we mnie, a ja w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dokonuję, to choćbyście Mi nie wierzyli, wierzcie moim dziełom, abyście poznali i wiedzieli, że Ojciec jest we Mnie, a Ja w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wykonuję, to choćbyście mi nie wierzyli, wierzcie uczynkom, abyście poznali i wiedzieli, że we mnie jest Ojciec, a Ja w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czynię, to choćbyście Mi nie wierzyli, dziełom wierzcie, abyście poznali i poznawali, że Ojciec jest we Mnie, a Ja w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jednak je wypełniam, to nawet jeśli Mi nie wierzycie, uwierzcie moim czynom, abyście poznali i wiedzieli, że Ojciec jest we Mnie, a Ja w Ojcu”.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jeśli spełniam, to choćbyście mnie nie wierzyli, wierzcie tym dziełom, abyście dostrzegli i wiedzieli, że we mnie [jest] Ojciec, a ja w Ojcu”.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jeśli nie wierzycie mi, dajcie wiarę temu, co czynię, abyście się w pełni przekonali, że Ojciec jest we mnie, a ja w Ojcu!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jeżeli ich dokonuję, to choćbyście Mi nie wierzyli, wierzcie dziełom i przekonajcie się, że Ojciec jest we Mnie, a Ja w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ж роблю, то хоч не вірите мені, - вірте ділам, щоб ви зрозуміли й пізнали, що Батько в мені, а я - в Батькові.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zaś czynię, i jeżeli nawet mi nie ewentualnie wtwierdzacie, wiadomym dziełom wtwierdzajcie, aby rozeznalibyście i rozeznawalibyście, że we mnie ten ojciec i ja w tym ojcu.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czynię i jeśli mi nie wierzycie wierzcie dziełom, byście poznali oraz mogli uwierzyć, że Ojciec jest we mnie, a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pełnię, to nawet jeśli nie ufacie mnie, zaufajcie tym czynom, ażebyście zrozumieli raz na zawsze, że Ojciec jest ze mną zjednoczony, a ja jestem zjednoczony z Ojcem".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je wykonuję, to choćbyście nawet nie wierzyli, wierzcie czynom, abyście poznali i już wiedzieli, że Ojciec jest w jedności ze mną, a ja w jedności z Ojcem”.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wykonuję je, to nawet jeśli nie wierzycie Mi, uwierzcie tym dziełom i przekonajcie się, że Ojciec jest we Mnie, a Ja w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14:10&lt;/x&gt;; &lt;x&gt;500 17:21&lt;/x&gt;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2024-04-26T13:50:56Z</dcterms:modified>
</cp:coreProperties>
</file>