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4"/>
        <w:gridCol w:w="5614"/>
        <w:gridCol w:w="2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uwierzyło w Niego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tam w Niego uwierzyło.*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uwierzyli w niego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uwierzyło wielu tam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2024-04-20T09:34:48Z</dcterms:modified>
</cp:coreProperties>
</file>