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8"/>
        <w:gridCol w:w="3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zapewnił: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Wstanieć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„Twój brat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„Zmartwychwstanie twój brat”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брат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Wstanie na górę ten brat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Twój brat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jej: "Twój brat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”Twój brat 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—Twój brat zmartwychwstanie—powiedział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2024-04-28T16:27:27Z</dcterms:modified>
</cp:coreProperties>
</file>