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 Panie, ja uwierzyłam, że Ty jesteś ― Pomazaniec, ― Syn ― Boga ― na ― świat przychodzący.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wierzę,* że Ty jesteś Chrystusem,** Synem Boga, który miał przyjść na świat.***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Tak, Panie. Ja uwierzyłam, że ty jesteś Pomazaniec, Syn Boga na świat przychodzący.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 że Ty jesteś Chrystusem, Synem Bożym,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Panie. Ja uwierzyłam, że ty jesteś Chrystusem, Synem Bożym,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mu: I owszem Panie! Jam uwierzyła, żeś ty jest Chrystus,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mu: Iście, Panie, jam uwierzyła, żeś ty jest Chrystus, Syn Boży, któryś na ten świat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Panie! Ja mocno wierzę, że Ty jesteś Mesjasz,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mu: Tak, Panie! Ja uwierzyłam, że Ty jesteś Chrystus,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Panie! Wierzę, że jesteś Mesjaszem, Synem Boga, który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odrzekła: „Tak, Panie! Wierzę, że Ty jesteś Chrystusem, Synem Bożym, który przyszedł na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Mu: „O tak, Panie, ja już wierzę, że Ty jesteś Mesjaszem, Synem Boga, tym Przychodzącym na świat”.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Tak, Panie! - mówi Marta. - Wierzę, że jesteś Mesjaszem, Synem Boga, który miał przyjść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- Tak, Panie. Ja uwierzyłam, że Ty jesteś Mesjaszem, Synem Bożym, który ma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йому: Так, Господи, я увірувала, що ти Христос, Син Божий, що приходить у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mu: Owszem, utwierdzający panie, ja wtwierdziłam do rzeczywistości że ty jakościowo jesteś ten wiadomy pomazaniec, ten wiadomy syn tego wiadomego boga, ten do sfery tego naturalnego ustroju światowego obecnie przyjeżdżający.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Tak, Panie; ja uwierzyłam, że ty jesteś Chrystus, Syn Boga,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Mu: "Tak, Panie, wierzę, że Ty jesteś Mesjasz, Syn Boży, Ten, który przychodzi na świat".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”Tak, Panie; ja uwierzyłam, że ty jesteś Chrystusem, Synem Bożym. Tym, który przychodzi na ten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Panie—odrzekła Marta—wierzę, że jesteś Synem Boga, Mesjaszem, który miał przyjść na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wierzę, ἐγὼ πεπίστευκα, pf., l. Ja uwierzyłam (i wciąż wierzę).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6:69&lt;/x&gt;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2024-04-28T11:47:36Z</dcterms:modified>
</cp:coreProperties>
</file>