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43"/>
        <w:gridCol w:w="43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zaś przyszedł ― Jezus do ― wsi, ale był jeszcze na ― miejscu, gdzie wyszła naprzeciw Mu ― Marta.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zaś przyszedł Jezus do wioski ale był w miejscu gdzie spotkała Go Marta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natomiast nie wszedł do wioski, lecz był jeszcze w tym miejscu, gdzie spotkała Go Marta.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nie zaś przyszedł Jezus do wsi, ale był jeszcze w miejscu, gdzie napotkała go Marta.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zaś przyszedł Jezus do wioski ale był w miejscu gdzie spotkała Go Marta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2024-04-28T03:47:30Z</dcterms:modified>
</cp:coreProperties>
</file>