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543"/>
        <w:gridCol w:w="2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oczach Jezusa pojawiły się łzy.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Wydzielił łzy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ronić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2024-04-28T13:45:33Z</dcterms:modified>
</cp:coreProperties>
</file>