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niej: Czy ci nie powiedziałem, że jeśli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Azażem ci nie rzekł, iż jeźli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Zażem ci nie rzekł, iż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ci nie powiedziałem, że, jeśli uwierzysz, oglądać będziesz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Czy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„Czy nie zapewniłem cię, że zobaczysz chwałę Bożą, jeśli tylko uwierzysz?”.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mówiłem ci, że jeśli będziesz mieć wiarę, ujrzysz chwałę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Zażemci nie rzekł, iż,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Czyż ci nie powiedziałem, że jeżeli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сказав я тобі, що коли віритимеш, - побачиш Божу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Czy nie rzekłem ci że jeżeliby wtwierdziłabyś do rzeczywistości ujrzysz wiadomą sławę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Czy ci nie powiedziałem, że jeżeli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"Czy nie mówiłem ci, że jeśli nie przestaniesz ufać, ujrzysz chwałę Bożą?"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”Czy ci nie powiedziałem, że jeśli uwierzysz, to ujrzysz chwałę Bożą?”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powiedziałem ci, że jeśli uwierzysz, ujrzysz Bożą chwałę—odpowiedział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2024-04-28T12:10:32Z</dcterms:modified>
</cp:coreProperties>
</file>