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2"/>
        <w:gridCol w:w="3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Nie powiedziałem ci, że jeśli uwierzysz, zobaczysz ― chwałę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na to: Czy ci nie powiedziałem, że jeśli uwierzysz, zobaczysz chwałę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powiedziałem ci, że jeśli uwierzysz, ujrzysz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2024-04-28T06:45:59Z</dcterms:modified>
</cp:coreProperties>
</file>