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77"/>
        <w:gridCol w:w="43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zostawimy Go tak, wszyscy uwierzą w Niego, i przyjdą ― Rzymianie i zabiorą nam i ― miejsce i ―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zostawilibyśmy Go tak wszyscy uwierzą w Niego i przyjdą Rzymianie i zabiorą nam i miejsce i naród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Go tak zostawimy, wszyscy w Niego uwierzą; wówczas wkroczą Rzymianie i zabiorą nam to miejsce i ten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pozostawimy go tak, wszyscy uwierzą w niego, i przyjdą Rzymianie i zabiorą nasze, i to miejsce*, i naród.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zostawilibyśmy Go tak wszyscy uwierzą w Niego i przyjdą Rzymianie i zabiorą nam i miejsce i naród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Tzn. świątynię.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2024-04-27T15:15:46Z</dcterms:modified>
</cp:coreProperties>
</file>