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ten naród, ale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on naród, ale żeby też syny Boże rozproszone w jedno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żeby syny Boże, którzy byli rozproszeni, zgromadził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by rozproszone dzieci Boże zgromadzić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lecz też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i po to, aby zgromadzić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również,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naród, lecz także po to, aby w jedno zgromadzić rozproszone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tylko za naród, lecz także, by zjednoczyć rozproszone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 не тільки за народ, але щоб і розсіяних Божих дітей зібрати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 obronie powyżej tego narodu wyłącznie jedynie, ale aby i wiadome potomki wiadomego boga, te od przeszłości na wskroś rozproszone zebrałby do razem do sfery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ten naród, ale też aby mógł zgromadzić rozproszone dzieci Boga,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po to,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po to, by w jedno zebrać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również po to, aby zgromadzić razem wszystkie Boże dzieci rozproszone po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2024-04-28T16:46:12Z</dcterms:modified>
</cp:coreProperties>
</file>