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0"/>
        <w:gridCol w:w="4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― uczniowie: Rabbi, dopiero co pragnęli Cię ukamienować ― Judejczycy, a znów odchodzisz tam?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powiedzieli: Rabbi! Dopiero co Żydzi* próbowali Cię ukamienować,** a znów tam idziesz?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uczniowie: Rabbi, teraz (usiłowali) cię ukamienować Judejczycy, i znów idziesz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tu: mieszkańcy Judei.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8:59&lt;/x&gt;; &lt;x&gt;500 10:31&lt;/x&gt;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2024-04-27T18:56:17Z</dcterms:modified>
</cp:coreProperties>
</file>