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85"/>
        <w:gridCol w:w="3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― arcykapłani, aby i ― Łazarza uśmiercić,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wspólnie uradzili, 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Zaplanowali zaś arcykapłani aby i Łazarza zabili,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natomiast postanowili zabić także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naradzali się naczelni kapłani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zabić również Łazarza;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się przedniejsi kapłani, żeby i Łazarza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umyślili przedniejszy kapłani, żeby i Łazarza zabili,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zatem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arcykapłani naradzali się, aby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więc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wyżsi kapłani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tymczasem uchwalili, że i Łazarza zabiją,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arcykapłani postanowili zabić również Łazarza,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najwyżsi kapłani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змовилися, щоб і Лазаря вбити,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Uradzili sobie zaś prapoczątkowi kapłani aby i Lazarosa zabiliby,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zdecydowali, aby także 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postanowili wtedy pozbyć się również El'azara,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naradzali się, żeby zabić także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najwyżsi kapłani postanowili zabić również Łazarza,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2024-04-26T10:24:08Z</dcterms:modified>
</cp:coreProperties>
</file>