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8"/>
        <w:gridCol w:w="4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― Filip i mówi ― Andrzejowi. Przychodzi Andrzej i Filip i mówią ―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Filip i mówi Andrzejowi i znów Andrzej i Filip mówią Jezusowi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poszedł i powiedział (o tym) Andrzejowi,* Andrzej zaś i Filip poszli i powiedzieli Jezusowi.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Filip i mówi Andrzejowi. Przychodzi Andrzej i Filip i mówią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Filip i mówi Andrzejowi i znów Andrzej i Filip mówią Jezusowi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poszedł z tym do Andrzeja, a następnie obaj przyszli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przyszedł i powiedział Andrzejowi, a z kolei Andrzej i Filip 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Filip i powiedział Andrzejowi, a Andrzej zasię i Filip 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Filip i powiedział Andrzejowi. A Andrzej zasię i Filip 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poszedł i powiedział Andrzejowi. Z kolei Andrzej i Filip poszli i 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Filip i powiedział Andrzejowi, Andrzej zaś i Filip 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poszedł i powiedział Andrzejowi. Wówczas Andrzej z Filipem poszli i 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powiedział o tym Andrzejowi, a następnie obaj przekazali to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poszedł i powiedział to Andrzejowi, a Andrzej i Filip poszli i powiedzieli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powiedział o tym Andrzejowi, a potem obaj poszli do Jezusa, by mu to 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Filip i mówi to Andrzejowi. Andrzej z Filipem przychodzą i mówią o tym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Приходить Пилип і каже це Андрієві; йдуть Андрій з Пилипом і повідомляють Ісусові.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Filippos i powiada Andreasowi; przychodzi Andreas i Filippos i powiadają temu Iesusowi.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podchodzi i mówi to Andrzejowi. Przychodzi Andrzej i Filip oraz mówią to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poszedł i powiedział Andrzejowi, a potem Andrzej i Filip poszli i powiedzieli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Filip i powiedział Andrzejowi. Andrzej i Filip przyszli i 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porozmawiał z Andrzejem i razem powiedzieli o tym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2024-04-19T20:45:33Z</dcterms:modified>
</cp:coreProperties>
</file>