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8"/>
        <w:gridCol w:w="4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duszę jego straci ją, a ― nienawidzący ― duszy jego na ― świecie tym, na życie wieczne ustrzeże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swoją duszę, straci ją,* a kto nienawidzi swojej duszy** w tym świecie, uchroni ją dla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życie* jego gubi je. a nienawidzący życia* jego w świecie tym na życie wieczne ustrzeże je.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17:33&lt;/x&gt;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14:26&lt;/x&gt;; &lt;x&gt;500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"Dusza"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2024-04-16T22:49:25Z</dcterms:modified>
</cp:coreProperties>
</file>