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4"/>
        <w:gridCol w:w="4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powiedział: Nie dla Mnie ― głos ten stał się, ale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nie ze względu na Mnie ten głos stał się ale ze względu na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Jezus wyjaśnił: Nie ze względu na Mnie rozległ się ten głos, ale ze względu na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ze względu na mnie głos ten stał się, ale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nie ze względu na Mnie ten głos stał się ale ze względu na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Jezus wyjaśnił: Nie ze względu na Mnie rozległ się ten głos, ale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Ten głos rozległ się nie ze względu na mnie, ale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dla mnie się ten głos stał, ale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rzekł: Nie dla mnie ten głos przyszedł, ale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Jezus: Głos ten rozległ się nie ze względu na Mnie, ale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Jezus,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gwoli mnie odezwał się ten głos, ale gwoli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oznajmił: Ten głos rozległ się nie ze względu na Mnie, ale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wyjaśnił: „Głos ten rozległ się nie ze względu na Mnie, lecz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ze względu na mnie ten głos się odezwał, lecz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dla mnie się ten głos sstał, ale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 nad tym światem. Teraz władca tego świata zostanie wyrzucony.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для мене був цей голос, а 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niewiadomy Iesus i rzekł: Nie na wskroś przez we mnie głos ten właśnie stał się, ale na wskroś przez w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odpowiedział, mówiąc: Nie ze względu na mnie dotarł ten głos, ale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odparł: "Ten bat-kol nie rozbrzmiał ze względu na mnie, lecz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rzekł: ”Ten głos rozległ się nie ze względu na mnie, lecz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—Ten głos odezwał się nie ze względu na Mnie, ale na was—odpowiedział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19:9&lt;/x&gt;; &lt;x&gt;500 11:42&lt;/x&gt;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2024-04-20T15:59:37Z</dcterms:modified>
</cp:coreProperties>
</file>