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― przywódców liczni uwierzyli w Niego, ale przez ― Faryzeuszy nie przyznawali się, aby nie poza zgromadzeniem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spośród przywódców uwierzyło w Niego,* ale ze względu na faryzeuszów nie wyznawali (tego), aby nie zostali wyłączeni z synagogi;**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jednak i z przywódców liczni uwierzyli w niego, ale z powodu faryzeuszów nie przyznali się, aby nie (wykluczeni) z synagogi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i z przywódców wielu uwierzyło w Niego ale ze względu na faryzeuszów nie wyznawali aby nie wyłączeni ze zgromadzenia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wielu przywódców uwierzyło w Jezusa, ale ze względu na faryzeuszów nie przyznawali się do tego, aby uniknąć wyłączenia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i z przełożonych wielu uwierzyło w niego, ale z powodu faryzeuszy nie wyznawali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nie wyłączono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uwierzyło; ale dla Faryzeuszów nie wyznali, aby z bóżnicy nie byli wyłączeni.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jednak i z książąt wiele ich weń uwierzyło, ale dla Faryzeuszów nie wyznawali, aby nie byli z bóżnice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jednak i spośród przywódców wielu w Niego uwierzyło, ale z obawy przed faryzeuszami nie przyznawali się, aby ich nie wyłączono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jednak wielu członków Rady uwierzyło w niego, ale gwoli faryzeuszów nie wyznawali swej wiary, żeby nie zostali wyłączeni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przywódców uwierzyło w Niego, ale z obawy przed faryzeuszami nie ujawniali się, aby nie wykluczono ich z 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w Jezusa, lecz nie przyznawali się do tego ze względu na faryzeuszów, aby uniknąć wykluczenia ze wspólnoty synagogalnej.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dostojników uwierzyło w Niego, jednak z powodu faryzeuszy nie przyznawali się, by przypadkiem nie usunięto ich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Niemniej jednak wielu wybitnych Żydów uwierzyło w niego, ale nie przyznawali się do tego wobec faryzeuszy w obawie przed wyłączeniem z synagogi.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bardziej chwałę u ludzi aniżeli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Одначе і багато можновладців повірило в нього, але через фарисеїв не признавались. щоб не бути вигнаними з синаґоґи;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Jednakowoż wszakże i z prapoczątkowych wieloliczni wtwierdzili jako do rzeczywistości do niego, ale przez farisaiosów nie potwierdzali mówieniem tego samego, aby nie odłączeni od grupy zbierania do razem staliby się;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przy tym, także wielu z przywódców uwierzyło względem niego, ale z powodu faryzeuszów się nie przyznali, by nie zostali wykluczeni z 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zaufało Mu, ale z powodu p'ruszim nie mówili tego otwarcie, z lęku przed wyłączeniem z synagogi,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nawet wielu władców wprawdzie uwierzyło w niego, ale ze względu na faryzeuszy nie wyznawali go, żeby ich nie wykluczono z synagogi;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wielu przywódców uwierzyło Jezusowi. Nie przyznawali się jednak do tego w obawie przed faryzeuszami, którzy mogli wyrzucić ich z 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7:48&lt;/x&gt;; &lt;x&gt;500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2024-04-19T13:34:22Z</dcterms:modified>
</cp:coreProperties>
</file>