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zapewniam: Sługa nie jest większy od swego pana ani poseł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swego pana ani posłaniec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Nie jest sługa większy nad pana swego, ani poseł jest większy nad onego,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nie jest sługa więtszy nad Pana swego ani posłaniec jest więtszy nad onego,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Sługa nie jest większy nad pana swego ani poseł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sługa nie jest większy od swego pana ani wysłannik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Sługa nie jest ważniejszy od swego pana ani posłaniec od tego, kto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sługa nie jest większy od swego pana ani posłany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sługa nie jest ważniejszy od swego pana, ani poseł od tego, kto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Sługa nie jest większy od pana ani posłaniec większy od tego, który go posyła.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раб не більший за свого господаря, так само, як посланець не більший за того, що послав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nie jest jakościowo niewolnik większy od utwierdzającego pana jego ani odprawiony większy od tego który posłał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Nie jest sługa większy od swojego pana, ani wysłannik od tego, co go wysyła.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niewolnik nie jest większy od swego pana ani wysłannik większy niż ten,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Niewolnik nie jest większy od swego pana ani posłany nie jest większy od tego,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Sługa nie jest ważniejszy od swojego pana, a posłaniec—od tego, kto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2024-04-25T06:44:33Z</dcterms:modified>
</cp:coreProperties>
</file>