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8"/>
        <w:gridCol w:w="3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2024-04-26T07:41:10Z</dcterms:modified>
</cp:coreProperties>
</file>