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8"/>
        <w:gridCol w:w="4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stawała się, ― oszczerca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podrzucił w ― serce, aby wydałby Jego Judasz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syna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 czasie wieczerzy, gdy już diabeł zasiał w sercu Judasza,* syna Szymona Iskariota, (myśl) o wydaniu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(gdy stawała się), oszczerca już (gdy wrzucił) w serce, aby wydał go, Judasz (syn) Szymona Iskarioty,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(syna) Szymona Iskarioty aby Go wydałby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6:70-71&lt;/x&gt;; &lt;x&gt;500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&lt;x&gt;500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2024-03-29T00:49:34Z</dcterms:modified>
</cp:coreProperties>
</file>