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4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— ten, którego Jezus kochał — spoczywał obok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ten, którego Jezus miłował, położył się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uczniów jego, który się był położył na łonie Jezusowem, ten,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jeden z uczniów jego siedzący na łonie Jezusowym,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 ten, którego Jezus miłował spoczywał na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którego Jezus miłował, siedział przy stole przytulony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 którego Jezus miłował, spoczywał blisko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tych, którzy zajmowali miejsce najbliżej Jezusa, był uczeń,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Jego uczniów, ten, którego Jezus szczególnie lubił, miał miejsce przy 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uczniów, ulubiony przez Jezusa, spoczywał tuż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uczniów, ten którego Jezus miłował, siedział przy boku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учнів, якого любив Ісус, лежав при грудях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wstecz do źródła do posiłku jeden z uczniów jego wewnątrz w łonie Iesusa, którego miłował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jego uczniów, którego Jezus miłował, leżący przy stole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talmidim, ten, którego Jeszua kochał szczególnie, zajmował miejsce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piersi Jezusa półleżał jeden z jego uczniów, ten,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najbliższy przyjaciel Jezusa, siedział tuż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2024-04-25T07:33:07Z</dcterms:modified>
</cp:coreProperties>
</file>