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65"/>
        <w:gridCol w:w="3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Położywszy się ów więc na ― piersi ― Jezusa mówi Mu: Panie, kto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Przypadłszy zaś on na piersi Jezusa mówi Mu Panie kto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więc, spoczywając przy piersi Jezusa, zapytał Go: Panie!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Spocząwszy więc ów tak na piersi Jezusa mówi mu: Panie, kto jest?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Przypadłszy zaś on na piersi Jezusa mówi Mu Panie kto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2024-03-28T23:54:35Z</dcterms:modified>
</cp:coreProperties>
</file>