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02"/>
        <w:gridCol w:w="3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więc ― kawałek ów wyszedłszy natychmiast. Była zaś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więc kawałek on zaraz wyszedł była zaś noc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zatem wziął kawałek chleba i zaraz wyszedł. A była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Wziąwszy więc kęs tamten wyszedł zaraz. Była zaś noc.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więc kawałek on zaraz wyszedł była zaś noc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zatem wziął ten kawałek i natychmiast wyszedł. A była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wziął ten kawałek chleba i natychmiast wyszedł. A była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on wziąwszy onę sztuczkę chleba, zarazem wyszedł; a noc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tedy, wziąwszy stuczkę, natychmiast wyszedł. A noc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więc po spożyciu kawałka chleba zaraz wyszedł. A była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więc, wziąwszy kawałek chleba, natychmiast wyszedł, a była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wziął ten kawałek chleba, zaraz wyszedł. A była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więc przyjął ów kawałek chleba i zaraz wyszedł. A była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zatem on przyjął ów kęs i zaraz wyszedł. A noc już była.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Judasz wziął więc ten kawałek chleba i natychmiast wyszedł. Zapadała noc.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wyszedł zaraz po zjedzeniu kawałka (chleba). A była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взявши той хліб, зараз же вийшов. Була ніч.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więc ten kawałek mięsa ów wyszedł prosto potem. Była zaś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tamten wziął ów kęs i zaraz wyszedł; a była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J'huda wziął kawałek macy, wyszedł, a była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zatem, wziąwszy kęs, natychmiast wyszedł. A była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Judasz zjadł podany kawałek chleba, natychmiast wyszedł. A była już noc.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2024-03-29T12:50:15Z</dcterms:modified>
</cp:coreProperties>
</file>