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Stądci poznają wszyscy, żeście uczniami moimi, jeźli miłość mieć będziecie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poznają wszyscy, żeście uczniami moimi, jeśli miłość mieć będziecie jeden ku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uczniami moimi,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żeście uczniami moimi, jeśli miłość wzajemną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rozpoznają, że jesteście moimi uczniami, jeśli będziecie się wzajemnie miłować”.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 moimi jesteście uczniami, gdy miłość wzajemną ku sobie mieć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się darzyć wzajemną miłością, wszyscy poznają, że 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miłości, którą będziecie mieć jedni do drugich, wszyscy poznają, żeście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того дізнаються всі, що ви мої учні, коли любов матимете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rozeznają wszyscy że moi właśni uczniowie jesteście, jeżeli ewentualnie miłość ewentualnie teraz macie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wszyscy poznają, że jesteście moimi uczniami, jeśli w sobie będziecie mieć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pozna, że jesteście moimi talmidim, po tym, że macie miłość jeden do drugiego".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poznają, że jesteście moimi uczniami, jeśli będzie wśród was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okazywać sobie nawzajem miłość, wszyscy rozpoznają, że naprawdę jesteście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2024-04-26T08:27:53Z</dcterms:modified>
</cp:coreProperties>
</file>