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 Jezus: ― Duszę twą za Mnie położysz? Amen, amen mówię ci, nie ― kogut zawoła aż kiedy wyprzesz się Mnie trzykrotnie.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Położysz za Mnie swoją duszę? Ręczę i zapewniam cię: Zanim zapieje kogut, trzy razy się Mnie wyprzesz.*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Życie twe za mnie położysz? Amen, amen mówię ci, nie kogut zawoła, aż kiedy wyprzesz się mnie trzykroć.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 duszę twoją za Mnie położysz amen amen mówię ci nie kogut zapieje aż kiedy wyprzesz się Mnie trzy razy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2024-04-19T18:53:17Z</dcterms:modified>
</cp:coreProperties>
</file>