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7"/>
        <w:gridCol w:w="4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podniesiony od ― wieczerzy i układa ― szaty i wziąwszy płótno przepasał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złożył szaty, wziął płócienny ręcznik i przepasał się (nim).*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podnosi się od wieczerzy i kładzie szaty i wziąwszy prześcieradło przepasał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okolicznościach wstał od wieczerzy, złożył swe wierzchnie szaty, wziął płócienny ręcznik i przepasał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od wieczerzy i złożył szaty, a wziąwszy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płócienny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ręcznik,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 i złożył szaty, a wziąwszy prześcieradło,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wieczerzej i złożył szaty swe, a wziąwszy prześcieradło,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 i złożył szaty. A wziąwszy prześcieradło, nim się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złożył szaty, a wziąwszy prześcieradło,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stołu, złożył szaty, wziął prześcieradło i nim się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zdjął szatę, wziął płócienny ręcznik i przepasał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od stołu i zdjął szaty. Potem wziął prześcieradło i nim się przepasał.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od stołu, zdjął szatę, wziął lniane płótno i przepasał się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stołu, zdjął wierzchnie okrycie, wziął ręcznik i przepasał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 від вечері, скинув одяг і, взявши рушника, підперезався.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wzbudza się w górę z tego posiłku i kładzie szaty, i wziąwszy rzymskie lniane płótno przepasał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 od wieczerzy, odkłada szaty, bierze prześcieradło oraz się przepasuje.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od stołu, zdjął wierzchnie odzienie i owinął się ręcznikiem wokół 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 i odłożył swe wierzchnie szaty. A wziąwszy ręcznik,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wstał od kolacji, przebrał się, przepasał ręcznikiem,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11:29&lt;/x&gt;; &lt;x&gt;470 20:28&lt;/x&gt;; &lt;x&gt;490 12:37&lt;/x&gt;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2024-03-28T23:05:15Z</dcterms:modified>
</cp:coreProperties>
</file>