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9"/>
        <w:gridCol w:w="4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― myłbyś me ― stopy na ― wiek. Odpowiedział Jezus mu: Jeśli nie umyję cię, nie masz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 to: Nigdy nie będziesz mył mi nóg!* Jezus odpowiedział mu: Jeśli cię nie umyję, nie masz ze Mną działu.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Nie, nie umyjesz mych stóp na wiek! Odpowiedział Jezus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umyję cię, nie masz udziału* ze mną.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pewno nie będziesz mył mi nóg – na wieki, οὐ μὴ νίψῃς μου τοὺς πόδας εἰς τὸν αἰῶνα, idiom: Nigdy nie będziesz mył mi nóg.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2024-04-26T05:27:51Z</dcterms:modified>
</cp:coreProperties>
</file>